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ukarać?! — oświadcza JAHWE.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powinienem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nawiedzić? — mówi JAHWE. Czy nad takim narodem moja dusza ma się nie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nawiedzę ich? mówi Pan; izali się nad narodem takowym nie będzie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mam nie karać - wyrocznia Pana - lub się nie pomścić na takim, jak ten,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- mówi Pan. Czy na takim narodzie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[ich] za to? - wyrokuje Jahwe. - 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відвідаю, говорить Господь, чи не пімститься моя душа на цьому народі?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takim nie odpłacił mówi WIEKUISTY, czy nad podobnym narodem nie wywrze pomsty Ma osoba?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mam dokonać rozrachunku – brzmi wypowiedź JAHWE – albo czy na narodzie takim jak ten nie ma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2024-05-21T08:47:42Z</dcterms:modified>
</cp:coreProperties>
</file>