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nawiedzić? – oświadczenie JAHWE. Czy na takim narodzie nie pomści się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2024-05-21T05:55:07Z</dcterms:modified>
</cp:coreProperties>
</file>