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na nich napadał lew z lasu, wyniszczał wilk stepowy; lampart przyczai się przy ich miastach, każdy, kto z nich wyjdzie, będzie rozszarpany, gdyż liczne są ich przestępstwa i wielkie ich odstępstwa.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2024-05-17T13:31:18Z</dcterms:modified>
</cp:coreProperties>
</file>