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ogierami wypasionymi, jurnymi;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jak ogiery wypasione, jurne, a każdy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wstają rano, są jak konie wypasione, każdy z nich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wstawając są jako konie wytuczone, każdy z nich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Końmi waśniwemi i stadnikami zstali się, każdy rżał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wyuzdani i nieokiełznani niby konie: każdy rży do żony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Ogiery to wytuczone, jurne;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niczym konie dobrze wypasione, jurne.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wyuzdane, rozpasane konie, każdy rży do żony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wypasione i jurne ogiery, każdy [z nich] rży do żony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Стали кіньми, що пожадають жінок, кожний іржав на жінку свого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Pożądliwi są jako wytuczone źrebce, każdy rży do żony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jak konie ogarnięte żądzą seksualną, mające mocne jądra. Każdy z nich rży do żony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2024-05-17T14:53:24Z</dcterms:modified>
</cp:coreProperties>
</file>