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2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ogierami wypasionymi, jurnymi; każdy rży do żony swojego bliźniego.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2024-05-17T17:51:36Z</dcterms:modified>
</cp:coreProperties>
</file>