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radujecie się i choć się weselicie, grabieżcy mojego dziedzictwa – tak, podskakujecie jak jałówka na trawie i rżycie jak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radujecie i choć się weselicie, wy, grabieżcy mojego dziedzictwa — choć podskakujecie jak jałówka na trawie i rżycie niczym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cieszyliście, ponieważ się radowaliście, grabieżcy mego dziedzictwa; ponieważ utyliście jak jałówka na trawie i ryczycie jak wół;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weselicie, przeto, że się radujecie, rozchwytając dziedzictwo moje, przeto, żeście nabrali ciała jako jałowica utuczona, a wyskakujecie jako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radujecie i wielkie rzeczy mówicie rozchwytając dziedzictwo moje; boście się rozlegli jako cielcy po trawie, a beczeliście jako bycy.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radujcie się, tak, cieszcie się, łupieżcy mojego dziedzictwa! Tak, skaczcie jak młócące jałowice i rżyjcie jak źrebaki!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weselcie się! Tak, wykrzykujcie radośnie, wy, łupieżcy mojego dziedzictwa, tak, podskakujcie jak cielęta na łące i rżyjcie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radujecie się! Tak, triumfujecie, łupieżcy Mojego dziedzictwa! Tak, brykacie jak młócąca jałówka i parskacie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ograbiający moje dziedzictwo! Skaczcie jak cielęta na trawie i ryczcie jak bydlęta!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Cieszcie się i radujcie, grabieżcy mego dziedzictwa! Tak, skaczcie niby jałówki na trawie i rżyjcie niby ogiery.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зраділи і вихвалювалися розграблюючи моє насліддя, томущо ви скакали як телята в траві і кололися рогами як бики.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byście się nie cieszyli, jak nie radowali, wy, łupieżcy Mojego dziedzictwa; jakbyście nie tyli, niczym pasąca się jałówka oraz rżeli jak źrebce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wyście się cieszyli, bo wielce się radowaliście, plądrując moje dziedzictwo. Bo tupaliście jak jałówka na miękkiej trawie i rżeliście jak ogiery.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2024-06-01T22:35:09Z</dcterms:modified>
</cp:coreProperties>
</file>