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nadciąga z północy i naród wielki, i liczni królowie się podnoszą z krańców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nadciąga z północy lud — potężny naród! Liczni królowie ściągają z krańców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nadciągnie z północy, naród wielki, i liczni królowie zostaną wzbudzeni z 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przyciągnie od północy, i naród wielki, i królowie wielcy wzbudzeni będą ze stron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idzie z północy a naród wielki i królowie mnodzy powstaną z krajów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naród z północy, naród wielki, i liczni królowie powstają z 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nadciąga z północy i naród potężny z wieloma królami rusza z 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nadchodzi z północy, wielki naród, i liczni królowie powstają z najdalszych zakątków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lud z północy, naród wielki, i liczni królowie powstają z 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nadciąga z Północy i naród wielki, potężni królowie zrywają się z krańców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приходить нарід з півночі, і великий нарід і численні царі підведуться з кінця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nadciąga lud z północy, wielki naród, oraz na krańcach ziemi budzą się liczni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z północy nadciąga lud, a z najodleglejszych miejsc na ziemi zostanie wzbudzony wielki naród oraz wielcy królowie.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6:22&lt;/x&gt;; &lt;x&gt;300 51:11&lt;/x&gt;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2024-06-01T19:34:26Z</dcterms:modified>
</cp:coreProperties>
</file>