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poprowadzę twą sprawę i pomszczę się w twojej zemście. I wysuszę jego morze, i wysuszę jego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JAHWE: Oto Ja poprowadzę twą sprawę i zemszczę się za ciebie. Wysuszę jego morze i pozamykam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będę bronił twojej sprawy i pomszczę cię; wysuszę jego morze i sprawię, że wyschną jego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Oto się Ja zastawię o krzywdę twoję, a pomszczę się za cię; bo wysuszę morze jego, wysuszę i źródła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JAHWE: Oto ja osądzę rzecz twoję a pomszczę się pomsty twojej i puste uczynię morze jego, i wysuszę żyłę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Ja będę bronił twej sprawy, dopełnię twojej pomsty: każę wyschnąć jego morzu, a źródłu jego zaniknąć.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Ja poprowadzę twoją sprawę i dokonam pomsty za ciebie. Wysuszę jego morze i sprawię, że wyschną jego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będę bronił twej sprawy i dokonam zemsty za ciebie. Wysuszę jego morze i sprawię, że wyschną jego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bronię twojej sprawy i pomszczę ciebie. Wysuszę jego morze i sprawię, że wyschnie jego źródło.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- Oto Ja staję w obronie twej sprawy i pomsty za ciebie dokonam. Ja morze jego wysuszę i jego źródłu wyschnąć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судитиму твого ворога і пімщу твою пімсту і спустошу його море і висушу його джерело,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Oto poprowadzę twą sprawę i twoją pomstę – pomszczę; osuszę jego morze, a jego źródło wyschnie!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JAHWE: ”Oto ja prowadzę twoją sprawę sądową i wywrę pomstę za ciebie. I wysuszę jego morze, i sprawię, że jego studnie wyschną.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2024-05-13T03:47:16Z</dcterms:modified>
</cp:coreProperties>
</file>