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9"/>
        <w:gridCol w:w="2037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Podeszło pod Babilon morze, od naporu jego fal jest zalany!*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17:12&lt;/x&gt;; &lt;x&gt;300 47:2-3&lt;/x&gt;; &lt;x&gt;300 46:7-8&lt;/x&gt;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2024-05-13T16:27:28Z</dcterms:modified>
</cp:coreProperties>
</file>