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obrębu, mój ludu,* i niech uchodzi każdy ze swą duszą przed żarem gniewu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&lt;x&gt;300 51:6&lt;/x&gt;; &lt;x&gt;730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2024-05-13T17:39:46Z</dcterms:modified>
</cp:coreProperties>
</file>