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dni– oświadczenie JAHWE, gdy nawiedzę jego bóstwa, a w całym jego kraju jęczeć będzie przebity.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2024-05-12T18:12:23Z</dcterms:modified>
</cp:coreProperties>
</file>