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0"/>
        <w:gridCol w:w="69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oczy Sedekiasza wyłupił* i zakuł go w kajdany – i poprowadził go król Babilonu do Babilonu i zamknął go w więzieniu** aż do dnia jego śmierci.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 więzieniu, ּ</w:t>
      </w:r>
      <w:r>
        <w:rPr>
          <w:rtl/>
        </w:rPr>
        <w:t>בֵית הַּפְקֻּדֹות</w:t>
      </w:r>
      <w:r>
        <w:rPr>
          <w:rtl w:val="0"/>
        </w:rPr>
        <w:t xml:space="preserve"> , czyli: w domu nadzoru; wg G: umieścił go w młynie, ἔδωκεν αὐτὸν εἰς οἰκίαν μύλωνος.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2024-05-10T14:54:36Z</dcterms:modified>
</cp:coreProperties>
</file>