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przypadną innym ich domy, pola, a wraz z nimi żony, gdyż wyciągnę swą rękę przeciwko mieszkańcom tej ziemi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2024-05-21T02:59:17Z</dcterms:modified>
</cp:coreProperties>
</file>