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8"/>
        <w:gridCol w:w="59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od najmniejszego do największego z nich wszyscy oni gonią za niegodziwym zyskiem. Od proroka po kapłana, wszyscy oni popełniają oszustwo.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od najmłodszego do najstarszego gonią za niegodziwym zyskiem. Od proroka po kapłana wszyscy popełniają oszustwa!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od najmniejszego z nich aż do największego — wszyscy oddani są chciwości i od proroka aż do kapłana — wszyscy popełniają oszustwo.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od najmniejszego z nich aż do największego z nich, wszyscy się udali za łakomstwem; od proroka aż do kapłana, wszyscy zgoła bawią się kłamstwem.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od namniejszego aż do nawiększego wszyscy się udali za łakomstwem i od proroka aż do kapłana wszyscy czynią zdradę.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od najmniejszego do największego, wszystkich ogarnęła żądza zysku: od proroka do kapłana - wszyscy popełniają oszustwa.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od najmłodszego do najstarszego wszyscy oni myślą o wyzysku; zarówno prorok jak i kapłan - wszyscy popełniają oszustwo.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najmniejszego bowiem do największego każdy jest żądny zysku; od proroka aż do kapłana każdy oszukuje.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 gonią za zyskiem, tak mały, jak i wielki. Również prorok i kapłan popełniają oszustwa.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wszyscy: od małych do wielkich gonią za zyskiem i od proroka aż do kapłana każdy uprawia oszustwo.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від їхнього малого і аж до великого всі поповнили беззаконня, від священика і аж до фальшивого пророка всі зробили брехню.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od najmłodszego do najstarszego z nich, każdy goni za wyzyskiem, i każdy uprawia kłamstwo, od proroka do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”Bo od najmniejszego z nich aż do największego z nich każdy ciągnie dla siebie niesprawiedliwy zysk; i od proroka aż do kapłana każdy postępuje fałszywie.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2024-05-17T12:40:41Z</dcterms:modified>
</cp:coreProperties>
</file>