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Przystańcie na drogach i popatrzcie, i zapytajcie o odwieczne ścieżki:* Gdzie droga ku temu, co dobre? – I idźcie nią, a znajdziecie odpoczynek dla waszej duszy! Lecz powiedzieli: Nie pójdziemy!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Przystańcie na drogach. Popatrzcie! Zapytajcie o odwieczne ścieżki: Która droga wiedzie ku dobremu? Idźcie nią, a znajdziecie odpoczynek dla swej duszy! Lecz oni powiedzieli: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Stańcie na drogach, spójrzcie i pytajcie o stare ścieżki, gdzie jest ta dobra droga — i idźcie nią, a znajdziecie odpoczynek dla waszej duszy. Lecz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Pan mawiał: Zastanówcie się na drogach, a spojrzyjcie i pytajcie się o ścieszkach starych, któraby była droga dobra, a chodźcie nią, a znajdziecie odpocznienie duszy waszej: tedy odpowiadali: Nie będziemy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Stańcie przy drogach i patrzcie a pytajcie się o szcieżkach starych, która by była droga dobra, i chodźcie nią, a najdziecie ochłodę duszom waszym. I mówili: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Stańcie na drogach i patrzcie, zapytajcie o dawne ścieżki, gdzie jest droga najlepsza - idźcie po niej, a znajdziecie dla siebie wytchnienie. Ale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Przystańcie na drogach i patrzcie, pytajcie się o odwieczne ścieżki, która to jest droga do dobrego i chodźcie nią, a znajdziecie odpoczynek dla waszej duszy! Lecz oni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Stańcie na drogach i patrzcie! Pytajcie się o ścieżki starodawne: Która to jest dobra droga? Podążajcie nią, a wtedy znajdziecie spoczynek dla siebie. Oni jednak powiedzieli: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Stańcie na drogach i patrzcie. Pytajcie się o ścieżki odwieczne, o drogę, która jest najlepsza. Tę drogę wybierzcie, a znajdziecie spoczynek dla dusz waszych”. Lecz oni powiedzieli: «Nie pójdziemy!».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Przystańcie przy drogach i patrzcie, pytajcie o ścieżki pradawne, kędy jest droga najlepsza - tą postępujcie, a znajdziecie ukojenie dla dusz waszych! Lecz powiedzieli: ”Nie pójdziemy!”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Стійте на дорогах і погляньте, і запитайте про вічні господні стежки і погляньте, яка дорога добра, і ходіть нею, і знайдете очищення для ваших душ. І сказали: Не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WIEKUISTY: Stańcie na drogach, rozejrzyjcie się oraz pytajcie o starodawne ścieżki która to droga do szczęścia i nią idźcie, a znajdziecie odpoczynek dla waszej duszy! Oni jednak powiedzieli: Nie chcemy po niej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”Stańcie na drogach i zobaczcie, i pytajcie o dawne szlaki, gdzie teraz jest dobra droga; i chodźcie nią, a znajdźcie wytchnienie dla swych dusz”. Lecz oni mówili: ”Nie będziemy chodzić”.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2024-05-17T00:15:07Z</dcterms:modified>
</cp:coreProperties>
</file>