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nad wami stróżów:* Uważajcie na sygnał rogu! Lecz powiedzieli: Nie będziemy uważali!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2024-05-21T01:44:33Z</dcterms:modified>
</cp:coreProperties>
</file>