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kadzidło* sprowadzone z Saby** i wonności*** **** z dalekiej ziemi? Wasze całopalenia nie budzą przychylności, a wasze krwawe ofiary nie są Mi miłe.*****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 sprowadzone z Saby i wonności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dalekiej ziemi? Wasze całopalenia nie budzą mej przychylności, a wasze krwawe ofiary nie są Mi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cóż mi kadzidło z Szeby i cynamon wonny i wyborny z dalekiej ziemi? Wasze całopalenia nie są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dla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przyjemne i wasze ofiary nie podobają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 z Saby przychodzi, a cynamon wonny wyborny z ziemi dalekiej? Całopalenia wasze nie są mi przyjemne, i ofiary wasze nie podobają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mi kadzidło z Saby przynosicie i ziele wdzięcznej woniej z ziemie dalekiej? Całopalenia wasze nie są przyjemne i ofiary wasze nie podobały mi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sprowadzacie Mi kadzidło ze Saby albo wyborny korzeń trzcinowy z dalekiej ziemi? Nie podobają Mi się wasze całopalenia, a wasze krwawe ofiary nie są Mi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kadzidło, które pochodzi z Saby, i kosztowne korzenie z dalekiej ziemi? Wasze całopalenia nie podobają mi się, a wasze krwawe ofiary nie są mi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co Mi kadzidło, które przychodzi z Saby, i wyborny korzeń trzcinowy z dalekiej krainy? Wasze ofiary całopalne nie zostaną przyjęte, a wasze rzeźne ofiary nie są Mi miłe.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kadzidło, które sprowadzasz z Szeby, i najlepsza trzcina z dalekiej krainy? Nie mam upodobania w waszych całopaleniach i nie są mi miłe wasze krwawe ofiary.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cóż mi kadzidło pochodzące z Szeba i wonna trzcina z dalekiej krainy? Wasze całopalenia nie budzą upodobania, a wasze krwawe ofiary nie są mi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Навіщо Мені несете ладан із Сави і цинамон з землі здалека? Ваші цілопалення не прийняті, і ваші жертви Мені не милі.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co mi kadzidło, które przychodzi z Szeby i kosztowna trzcina z odległej ziemi? Wasze całopalenia nie wzbudzają upodobania, a wasze rzeźne ofiary nie są Mi przyjemne.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”Na cóż mi to, że przynosicie wonną żywicę z Szeby i dobrą trzcinę z dalekiej krainy? Wasze całopalenia nie sprawiają żadnej przyjemności, a wasze ofiary mnie nie zadowalają”.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30:34-38&lt;/x&gt;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27:22&lt;/x&gt;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wonności, </w:t>
      </w:r>
      <w:r>
        <w:rPr>
          <w:rtl/>
        </w:rPr>
        <w:t>קָנֶה</w:t>
      </w:r>
      <w:r>
        <w:rPr>
          <w:rtl w:val="0"/>
        </w:rPr>
        <w:t xml:space="preserve"> , l. tatarak, wonny cynamon.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30:23&lt;/x&gt;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&lt;x&gt;230 40:7&lt;/x&gt;; &lt;x&gt;230 50:8-13&lt;/x&gt;; &lt;x&gt;290 1:10-20&lt;/x&gt;; &lt;x&gt;300 14:12&lt;/x&gt;; &lt;x&gt;370 5:21-24&lt;/x&gt;; &lt;x&gt;400 6:6-8&lt;/x&gt;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2024-05-21T00:58:09Z</dcterms:modified>
</cp:coreProperties>
</file>