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kadzidło* sprowadzone z Saby** i wonności*** **** z dalekiej ziemi? Wasze całopalenia nie budzą przychylności, a wasze krwawe ofiary nie są Mi miłe.*****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wonności, </w:t>
      </w:r>
      <w:r>
        <w:rPr>
          <w:rtl/>
        </w:rPr>
        <w:t>קָנֶה</w:t>
      </w:r>
      <w:r>
        <w:rPr>
          <w:rtl w:val="0"/>
        </w:rPr>
        <w:t xml:space="preserve"> , l. tatarak, wonny cynamon.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40:7&lt;/x&gt;; &lt;x&gt;230 50:8-13&lt;/x&gt;; &lt;x&gt;290 1:10-20&lt;/x&gt;; &lt;x&gt;300 14:12&lt;/x&gt;; &lt;x&gt;370 5:21-24&lt;/x&gt;;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2024-05-17T19:12:43Z</dcterms:modified>
</cp:coreProperties>
</file>