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kładę przed tym ludem przeszkody i potkną się o nie! Ojcowie wraz z synami, sąsiad ze swoim bliźnim – poginą!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kładę przed tym ludem przeszkody. Potkną się o nie! Ojcowie wraz z synami, sąsiedzi z sąsiadami — poginą!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kładę przed tym ludem przeszkody, o które potykać się będą ojcowie wraz z synami; sąsiad i jego przyjaciel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Oto ja nakładę ludowi temu zawad, o które się otrącać będą ojcowie, także i synowie, sąsiad i bliźni jego, i 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JAHWE: Oto ja przepuszczę na ten lud upaści i będą się powalać na nich ojcowie i synowie społem, sąsiad i bliski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postawię temu narodowi przeszkody, na których się potkną ojcowie wraz z synami, sąsiad i przyjaciel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Ja kładę przed tym ludem przeszkody, o które się potkną. Zginą ojcowie razem z synami, sąsiad ze swoim bliźnim.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postawię temu ludowi przeszkody, przez które się potkną ojcowie i synowie razem, sąsiad i przyjaciel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postawię przed tym ludem przeszkody, potkną się o nie ojcowie wraz z synami, zginą sąsiedzi i 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- Oto Ja kładę temu ludowi przeszkody, o które się potkną ojcowie razem z synami, mieszkaniec i jego towarzysz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даю слабість на цей нарід, і в ньому послабнуть батьки і сини разом, сусід і його ближній згинуть.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Oto temu ludowi ustawię przeszkody, o które będą się potykać, razem ojcowie wraz z dziećmi, sąsiad i jego towarzysz – aż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rzeki JAHWE: ”Oto kładę przed tym ludem przeszkody i potkną się o nie, zarówno ojcowie, jak i synowie; sąsiad i jego towarzysz zginą”.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2024-05-17T13:40:42Z</dcterms:modified>
</cp:coreProperties>
</file>