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9"/>
        <w:gridCol w:w="56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Oto nadchodzi lud z ziemi północnej i wielki naród wyrusza z zakątków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Oto nadchodzi lud z północy, wielki naród wyrusza z krańców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Oto nadciągnie lud z ziemi północnej, wielki naród powstanie z krańców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Oto lud przyciągnie z ziemi północnej, a naród wielki powstanie od kończyn ziemi;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JAHWE: Oto lud idzie z ziemie północnej a naród wielki powstanie z krajów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Oto nadchodzi naród z ziemi północnej, wielki naród powstaje z krańców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Oto nadchodzi lud z ziemi północnej i wielki naród rusza z krańców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Oto lud nadchodzi z ziemi północnej, wielki naród powstaje z najdalszych zakątków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Nadchodzi lud z północy, wielki naród powstaje z krańców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- Oto lud nadciąga z krainy północnej i naród wielki zrywa się z krańców ziemi;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Господь: Ось з півночі приходить нарід, і нарід підніметься з краю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WIEKUISTY: Oto z ziemi północnej nadciąga lud oraz na krańcach ziemi budzi się wielki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rzekł JAHWE: ”Oto z ziemi północnej przychodzi lud, a z najodleglejszych miejsc na ziemi zostanie obudzony wielki naród.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2024-05-17T15:39:09Z</dcterms:modified>
</cp:coreProperties>
</file>