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 i nie idźcie na drogę!* Tak! (Tam) miecz wroga, groza wokoło!**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pole! Nie udawajcie się w drogę! Tak! Tam miecz wroga! 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wychodźcie na pole i nie idźcie po drodze, bo miecz wroga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pole, i w drogę nie chodźcie; bo miecz nieprzyjacielski a strach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pola i w drogę nie chodźcie, bo miecz nieprzyjacielski, strach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 ani nie chodźcie po drodze, bo miecz nieprzyjaciela [grozi], trwoga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pole, nie idźcie na drogę, bo tam jest miecz wroga, zgroza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 i nie wyruszajcie w drogę, bo tam jest miecz nieprzyjaciela, strach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pole, nie idźcie na drogę, bo tam czyha miecz wroga i trwoga dokoła!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pole, nie chodźcie po drodze, bo miecz wroga i trwoga wszędzie dokoła!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виходьте в поле і не ходіть по дорогах, бо довкруги живе меч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pola oraz nie wyruszajcie w drogę, bowiem wokół nieprzyjacielski miecz i 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 w pole i nie chodź drogą; bo oto miecz nieprzyjaciela, trwoga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20:3&lt;/x&gt;; &lt;x&gt;300 46:5&lt;/x&gt;; &lt;x&gt;310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2024-05-20T23:15:51Z</dcterms:modified>
</cp:coreProperties>
</file>