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Dmucha miech, od ognia stopniał* ołów;** lecz na próżno stopił (go) złotnik, bo źli nie zostali oddzieleni.***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Dmucha miech, ogień topi ołów; lecz na próżno go stopił rzemieślnik, złych nie dało się oddzielić!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Miech uległ zużyciu, ołów od ognia niszczeje; na próżno przetapia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hutnik, bo źli nie zostali oddaleni.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Murzszeją miechy, ołów od ognia niszczeje, próżno ustawicznie złotnik pławi; bo złe rzeczy nie mogą być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 miech, w ogniu zgorzał ołów, próżno zlewacz zlewał, bo złości ich nie są wypławione.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Ołów został rozgrzany na podwójnym ogniu przez miech kowalski. Próżne wysiłki przetapiającego metal: przewrotni nie dadzą się oddzielić.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Miech sapie, aby ołów się roztopił w ogniu; lecz na próżno się roztapia i roztapia, gdyż złych nie daje się oddzielić.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Miech kowalski dmie straszliwie, ołów pozostał nietknięty przez ogień. Na darmo przetapia przetapiający – źli nie dadzą się oddzielić.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miech mocno dmie, ołów znika w ogniu. Na próżno mozoli się hutnik, gdyż złych nie da się oddzielić.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Dmie miech kowalski, [lecz] ołów pozostaje nietknięty przez ogień; na próżno go topi przetapiacz: źli się nie dają oddzielić.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ковальського міха при огні, не стало олова. На марно кує коваль, їхня злоба не розтаяла.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się miech, od ognia zniszczył się ołów; daremnie pławiono i pławiono – źli się nie oddzielili.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Miechy się poprzypalały. Z ich ognia jest ołów. Usilnie oczyszczano po prostu na darmo, a źli nie zostali oddzieleni.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ognia stopniał, wg qere ּ</w:t>
      </w:r>
      <w:r>
        <w:rPr>
          <w:rtl/>
        </w:rPr>
        <w:t>תַם מֵאֵׁש</w:t>
      </w:r>
      <w:r>
        <w:rPr>
          <w:rtl w:val="0"/>
        </w:rPr>
        <w:t xml:space="preserve"> (me’esz tam): od ich ognia, wg ketiw </w:t>
      </w:r>
      <w:r>
        <w:rPr>
          <w:rtl/>
        </w:rPr>
        <w:t>מֵאִׁשְּתַם</w:t>
      </w:r>
      <w:r>
        <w:rPr>
          <w:rtl w:val="0"/>
        </w:rPr>
        <w:t xml:space="preserve"> (ogień, </w:t>
      </w:r>
      <w:r>
        <w:rPr>
          <w:rtl/>
        </w:rPr>
        <w:t>אֶּׁשָה</w:t>
      </w:r>
      <w:r>
        <w:rPr>
          <w:rtl w:val="0"/>
        </w:rPr>
        <w:t xml:space="preserve"> , zob. &lt;x&gt;300 6:29&lt;/x&gt;L.).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Ołów stosuje się jako topnik przy rafinacji srebra.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1:25&lt;/x&gt;; &lt;x&gt;330 22:18-22&lt;/x&gt;; &lt;x&gt;450 13:9&lt;/x&gt;; &lt;x&gt;460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2024-05-17T16:31:03Z</dcterms:modified>
</cp:coreProperties>
</file>