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ściągają pasterze oraz ich stada, rozbijają naprzeciw niej namioty wokoło, wypasa każdy swą stronę.*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Ściągają do niej pasterze i ich stada, rozbijają namioty wokół niej, każdy będzie wypasał na swojej łące.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przyjdą pasterze wraz ze swymi trzodami; rozbiją naprzeciwko niej namioty dokoła, każdy będzie paść w 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niej przyciągną pasterze i trzody ich; rozbiją przeciwko niej namioty w około, spasie każdy miejsce swoje, i rzeką: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przydą pasterze i trzody ich, rozbili na niej namioty wokoło: każdy będzie pasł te, którzy są pod ręką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do ciebie pasterze ze swoimi trzodami, rozbiją namioty dokoła ciebie, będą paść każdy na własną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niej przychodzą pasterze ze swoimi trzodami, rozbijają wokoło niej namioty, każdy wypasa swój 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przybędą pasterze oraz ich trzody. Wokół niej rozbiją namioty. Każdy będzie paść na własną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zdążają pasterze ze swymi trzodami, wokół niej rozbijają swoje namioty, każdy chwyta część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 do niej pasterze ze swymi trzodami i wokół niej rozbiją namioty; każdy wypasać będzie swój obszar.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неї прийдуть пастухи і їхні стада і поставлять на ній шатра довкруги і пастимуть кожний своєю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do niej przywódcy i ich trzody, przeciw niej rozbiją wokół namioty, każdy spasie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do niej przychodzić pasterze ze swymi stadami. Przeciwko niej rozbili wokoło swe namioty. Wypaśli każdy swoją część.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 przyjąć, że ּ</w:t>
      </w:r>
      <w:r>
        <w:rPr>
          <w:rtl/>
        </w:rPr>
        <w:t>דָמִיתִי</w:t>
      </w:r>
      <w:r>
        <w:rPr>
          <w:rtl w:val="0"/>
        </w:rPr>
        <w:t xml:space="preserve"> zn. zniszczę, to możliwe, że prorok mówi o pasterzach i stadach przenośnie jako o królach i armiach oraz o oblężeniu. Użyte w opisie czasowniki uzasadniają takie znaczenie (por. &lt;x&gt;300 12:10&lt;/x&gt;).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2024-05-17T16:02:30Z</dcterms:modified>
</cp:coreProperties>
</file>