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wybrana będzie raczej śmierć niż życie* przez całą resztę pozostawioną z tego złego rodu we wszystkich pozostałych miejscach, do których ich wygnałem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reszta, która pozostanie z tego złego rodu, wybierać będzie raczej śmierć niż życie, we wszystkich pozostałych miejscach, do których pójdzie na wygnanie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reszta ocalałych z tego przewrotnego rodu będzie wybierać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 niż życie we wszystkich miejscach, gdzie zostali, kiedy ich wygnałem,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obiorą raczej śmierć niżeli żywot wszystkie ostatki, które zostaną z tego rodzaju złośliwego po wszystkich miejscach, gdziebykolwiek zostali, tam, kędy ich zapędzę,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obiorą raczej śmierć niżli żywot wszyscy, którzy się zostaną z plemienia tego złościwego po wszytkich miejscach, które pozostały, na którem je wyrzucił,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pozostali będą wybierać raczej śmierć niż życie, ilu ich tylko zostanie z tego przewrotnego plemienia we wszystkich miejscach, po których ich rozproszę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którzy pozostaną, którzy ocaleją z tego rodu złego, wybiorą raczej śmierć niż życie na wszystkich miejscach, dokądkolwiek ich wygnałem,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reszta z tych, którzy pozostaną z tego złego rodu, wybierze sobie raczej śmierć niż życie, ci, którzy pozostaną we wszystkich miejscach, gdzie ich rozproszę –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reszta ocalałych z tego przewrotnego plemienia wybierze sobie raczej śmierć niż życie we wszystkich miejscach, w których ich rozproszyłem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reszta pozostałych z tego przewrotnego plemienia będzie wolała śmierć niż życie we wszystkich tych miejscach (pozostałych), po których ich rozproszę - to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вибрали смерть радше ніж життя, і всім осталим, що осталися з того роду, на всякому місці куди лиш їх вижену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taka śmierć będzie pożądana, bardziej niż życie resztek tych, co pozostaną z tego niegodziwego rodu; co pozostaną we wszystkich tych miejscach, do których ich rozproszyłem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śmierć, a nie życie, wybierać będą wszyscy z ostatka tych, którzy pozostaną z tej złej rodziny we wszystkich miejscach, dokąd rozproszę owych pozostałych”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2024-05-28T19:16:46Z</dcterms:modified>
</cp:coreProperties>
</file>