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poszli za uporem swojego serca i 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poszli za uporem swojego serca i za baalami, tak jak ich nauczyli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mówi: Dlatego że porzucili moje prawo, które im przedłożyłem, a nie słuchali mojego głosu ani nie szli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mówi: Iż opuścili zakon mój, którym im przedłożył, a nie słuchali głosu mojego, ani chodzili za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Iż opuścili zakon mój, którym im dał, a nie słuchali głosu mego i nie chodzili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postępowali według zatwardziałości swych serc i chodzili za Baalami, jak ich nauczyli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kierowali się uporem swojego serca i szli za Baalami, jak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poszli za zatwardziałością swego serca i za baalami, jak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 według zatwardziałości swego serca i poszli za Baalami, jak ich nauczyli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przewrotnością swego serca i za Baalami, jak ich tego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за пожаданнями їхнього поганого серця і за божками, до яких привчили їх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szli za pożądliwością swojego serca oraz za Baalami; czego ich nauczyli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przemówił: ”Ponieważ opuścili moje prawo, które dałem, by je mieli przed sobą, i ponieważ nie byli posłuszni memu głosowi oraz nie chodzili zgodnie z 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2024-05-15T17:48:23Z</dcterms:modified>
</cp:coreProperties>
</file>