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4"/>
        <w:gridCol w:w="5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rozproszę ich między narodami,* których nie znali ani oni, ani ich ojcowie, i poślę za nimi miecz, aż ich wygubię.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Rozproszę ich między narodami, których nie znali ani oni, ani ich ojcowie, a za nimi poślę miecz — aż ich wygubię.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zastępów, Bóg Izraela: Oto nakarmię ich, ten lud, piołunem i napoję ich wodą żółci.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zastępów, Bóg Izraelski: Oto Ja nakarmię ich, to jest lud ten, piołunem, a napoję ich wodą żółci.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mówi JAHWE zastępów, Bóg Izraelski: Oto ja nakarmię ten lud piołynem i napoję je wodą żółci.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Rozproszę ich między narodami, nie znanymi im ani ich przodkom, i poślę w ślad za nimi miecz, aż dokonam zupełnej ich zagłady.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rozproszę ich między narodami, których nie znali ani oni, ani ich ojcowie, i poślę za nimi miecz, aż ich wytracę.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Rozproszę ich między narodami, których nie znali ani oni, ani ich ojcowie, i poślę za nimi miecz, aż całkowicie ich zniszczę.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Rozproszę ich między narodami, których nie znali oni sami ani ich przodkowie, i poślę za nimi miecz, żeby ich wytracić”.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rozproszę ich między narody, których nie znali oni ani ich praojcowie, i poślę w ślad za nimi miecz, aż ich wytracę.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розкину їх в народах, яких не знали вони і їхні батьки, і нашлю на них меч, щоб вигубити їх ним,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rozproszę ich między narodami, których nie znali ani oni, ani ich ojcowie; po czym wyślę za nimi miecz, dopóki ich nie zgładzę.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tak rzekł JAHWE Zastępów, Bóg Izraela: ʼOto im, to jest temu ludowi, daję do jedzenia piołun i dam im do picia zatrutą wodę;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26:33&lt;/x&gt;; &lt;x&gt;50 28:64-68&lt;/x&gt;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2024-05-15T04:15:26Z</dcterms:modified>
</cp:coreProperties>
</file>