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I padną trupy ludzkie jak nawóz na powierzchni pola i jak snopy za żniwiarzem, i nie będzie komu ich pozbierać.*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2024-05-15T01:18:34Z</dcterms:modified>
</cp:coreProperties>
</file>