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Niech się nie chlubi mędrzec swoją mądrością i niech się nie chlubi mocarz swoją siłą, niech się nie chlubi bogaty swoim bogactwem!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2024-05-15T15:39:43Z</dcterms:modified>
</cp:coreProperties>
</file>