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najdalszych zakątków,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mieszkających na pustyni, gdyż wszystkie narody są nieobrzezane i cały dom Izraela jest ludem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nawiedzę każdego obrzezanego i nieobrzezanego;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nawiedzę każdego obrzezańca i nieobrzezańca: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nawiedzę każdego, który ma obrzezany odrzezek: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Judę i Edom, Ammonitów, Moab i na wszystkich, którzy podcinają włosy i mieszkają na pustyni. Albowiem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obciętymi włosami, którzy mieszkają na pustyni, gdyż wszystkie narody są nieobrzezane i cały dom izraelski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 oraz wszystkich z obciętymi z boku włosami, którzy mieszkają na pustyni. Gdyż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Moabitów i tych, którzy obcinają włosy na skroni. Wszystkie narody są bowiem nieobrzezane, ale i cały dom Izraela ma nieobrzezane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 i synów Ammona, Moab i wszystkich z przystrzyżonymi włosami na skroniach, mieszkańców pustyni. Albowiem te wszystkie obce narody, jak i cały Dom Izraela, mają nie obrzezane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i Judę, Edom i synów Ammonu, Moab i wszystkich, co mieszkają w pociętych na kawałki stronach puszczy; bo wszystkie narody są nieobrzezane, i cały dom Israela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dokonam rozrachunku z każdym obrzezanym, który jednak jest w stanie nieobrzezania,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2024-05-15T14:58:33Z</dcterms:modified>
</cp:coreProperties>
</file>