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przyuczyli swój język do mówienia kłamstwa, męczą się od popełniania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2024-05-15T03:11:55Z</dcterms:modified>
</cp:coreProperties>
</file>