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Wylane we łzach moje oczy, przewraca się w mym wnętrzu. Wylana na ziemię moja wątroba* – z powodu zagłady córki mego ludu. Omdlewa niemowlę i dziecko na ulicach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oczy spłynęły łzami, przewraca mi się we wnętrzu. Wylała się na ziemię moja rozpacz,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zginęła córka mego ludu. Na ulicach miasta omdlałe dzieci i niemowlęta.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Moje oczy osłabły od łez, strwożyły się moje wnętrzności, moja wątroba wylała się na ziemię z powodu zniszczenia córki mojego ludu,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dzieci i niemowlęta omdlewają na ulicach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moje od łez ustały; strwożyły się wnętrzności moje, wylała się na ziemię wątroba moja dla starcia córki ludu mojego, gdy i niemowlątka, i dziatki ssące na ulicach miasta omdlewają;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Ustały od płaczu oczy moje, strwożyły się wnętrza moje, wylała się na ziemię wątroba moja, dla starcia córki ludu mego, gdy ustawało dziecię i ssący na ulicach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Kaf Wzrok utraciłem od płaczu, drgają me trzewia, żółć się wylała na ziemię wskutek klęski Córy mego ludu, gdy słabły niemowlęta i dzieci na placach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Wypłakałam sobie moje oczy, moje wnętrzności się burzą, moja żółć rozlała się po ziemi z powodu zagłady córki mojego ludu, gdy dzieci i niemowlęta omdlewały na ulicach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Łzy zaćmiły mój wzrok, wzburzyły się moje wnętrzności, moja wątroba wylewa się na ziemię, z powodu klęski Córy mojego ludu, gdy dziecko i niemowlę mdleje na ulicach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Krwią nabiegły moje oczy od płaczu, burzą się moje wnętrzności. Na ziemię ma żółć się wylewa z powodu klęski mego ludu, gdy dzieci i niemowlęta giną na ulicach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Krwawe od łez są moje oczy, burzą się moje wnętrzności. Żółć moja wylewa się na ziemię wskutek klęski Córy mego ludu, gdy dzieci i niemowlęta giną na ulicach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Заникли мої очі від сліз, стривожилося моє лоно, на землю вилилася моя слава за розбиття дочки мого народу, коли забракло немовлята і дитини на дорогах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łez zanikają moje oczy, wrze me serce, na ziemię się wylała moja zgęszczona krew wobec pogromu córki mojego ludu, gdy na ulicach miasta omdlewa i dziecię, i niemowlę.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moje gasną od łez. Burzą się me trzewia. Wątroba moja wylała się na ziemię ze względu na upadek córy mego ludu, z powodu omdlewania dziecka i oseska na placach grodu.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wątroba, ּ</w:t>
      </w:r>
      <w:r>
        <w:rPr>
          <w:rtl/>
        </w:rPr>
        <w:t>כָבֵד</w:t>
      </w:r>
      <w:r>
        <w:rPr>
          <w:rtl w:val="0"/>
        </w:rPr>
        <w:t xml:space="preserve"> (kawed): siedlisko uczuć.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2024-06-01T09:05:17Z</dcterms:modified>
</cp:coreProperties>
</file>