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wróg. Pochłonął Izraela. Pochłonął wszystkie jego pałace, zburzył umocnienia i pomnożył u córki Syjonu płacz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wystąpił jak wróg. Pochłonął Izraela! Pochłonął wszystkie pałace, zburzył umocnienia i pomnożył u córki Syjonu płacz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wróg, pochłonął Izraela, pochłonął wszystkie jego pałace, zniszczył jego twierdze i pomnożył płacz i lament u córki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stał jako nieprzyjaciel, połknął Izraela, połknął wszystkie pałace jego, popsuł twierdze jego, i rozmnożył w ludu Judzkim płacz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JAHWE jako nieprzyjaciel, zrzucił Izraela, zrzucił wszytkie mury, rozwalił zamki jego i namnożył u córki Judzkiej uniżonego i uniżoną.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Pan był jakby wrogiem, zburzył Izraela, zburzył wszystkie pałace, poburzył baszty, namnożył u Córy Judy skargi za skargami.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wróg, zniszczył Izraela; zniszczył wszystkie jego pałace, rozwalił jego twierdze. I pomnożył u córki Judzkiej smutek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stał się podobny do wroga i zniszczył Izraela, zniszczył wszystkie jego pałace, twierdze obrócił w ruinę, i pomnożył u Córy Judzkiej płacz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Hufcem wrogim JAHWE stał się dla nas, zniszczył On Izraela, zburzył wszystkie jego pałace, spustoszył jego twierdze. Kazał Judei cierpieć nieznośne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gdyby wrogiem, zniszczył Izraela, zburzył wszystkie jego pałace, zniweczył jego twierdze. Spiętrzył przeciw Córce judzkiej boleść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став наче ворогом, затопив Ізраїля, затопив його замки, знищив його твердині і помножив в дочки Юди принижену і прибиту.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 jakby wróg, spustoszył Israela, spustoszył wszystkie jego pałace, zburzył jego warownie, a u córy Cyonu namnożył jęku i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stał się jak nieprzyjaciel. Pochłonął Izraela. Pochłonął wszystkie jej wieże mieszkalne; obrócił w ruinę swoje warownie. A u córy judzkiej mnoży żałość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2024-06-01T07:11:01Z</dcterms:modified>
</cp:coreProperties>
</file>