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7"/>
        <w:gridCol w:w="2108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dla mnie niedźwiedziem na czatach, lwem w ukryciu.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2024-05-21T22:36:22Z</dcterms:modified>
</cp:coreProperties>
</file>