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10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 moje nerki strzałami ze swojego kołczana.*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Przeszył me nerki strzałami ze swojego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 moje nerki strzałami swego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Przestrzelił nerki moje strzałami z sajdaka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Wystrzelił w nerki moje córki sajdaka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Sprawił, że tkwią w moich nerkach strzały Jego kołczanu;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 moje nerki strzałą ze swojego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Przeszył moje nerki strzałami ze swego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Hardą strzałą ze swego kołczanu przebił 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Utkwił w moich nerkach strzały swego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увів у мої нирки синів свого сагайдака.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Wbił w moje nerki dzieci Swojego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nerki moje wbił synów swego kołczana.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2024-05-21T10:04:34Z</dcterms:modified>
</cp:coreProperties>
</file>