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6"/>
        <w:gridCol w:w="2143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od pokoju moją duszę, zapomniałem o dobru.*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qere : według obfitości dowodów swojej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2024-05-22T02:38:36Z</dcterms:modified>
</cp:coreProperties>
</file>