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Przepadła moja siła i nadzieja, którą pokładałem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2024-05-21T20:39:56Z</dcterms:modified>
</cp:coreProperties>
</file>