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mą niedolę i tułaczkę, piołun i truciznę.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nie przeszła : wg G: ze względu na, εἳνεκεν.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2024-05-21T18:50:30Z</dcterms:modified>
</cp:coreProperties>
</file>