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mnie skierował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a 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mię, i zawiódł do ciemności, a nie do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i zawiódł do ciemności, a nie do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iść kazał w ciemnościach, a nie w świetle,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gdzie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poprowadził mnie i rozkazał, bym szedł w ciemności, z dala od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bym kroczył w ciemnościach, a nie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że szedłem pośród ciemności, nie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мене схопив і відвів до темряви і не до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 i zaprowadził w mrok, bez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on powiódł i prowadzi w ciemności, a nie w świetle.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2024-05-21T23:56:23Z</dcterms:modified>
</cp:coreProperties>
</file>