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ją dokładnie moja dusza i omdlewa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2024-05-21T15:24:14Z</dcterms:modified>
</cp:coreProperties>
</file>