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2103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poranka jest nowe – Twoja wierność jest wielka.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2024-05-21T14:46:56Z</dcterms:modified>
</cp:coreProperties>
</file>