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– powiedziała moja dusza, dlatego czekam na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2024-05-22T03:14:36Z</dcterms:modified>
</cp:coreProperties>
</file>