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jest czekanie w milczeniu na ratunek*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jest czekać w milczeniu na ratunek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cierpliwie oczekiwać na zbawienie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cierpliwie oczekiwać na zbawienie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z milczeniem zbawienia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ratunku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na zbawienie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zbawienia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oczekiwać w milczeniu, aż od JAHWE przyjdzie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oczekiwać w milczeniu na wybawienie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й очікувати й мовчати на господне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jest czekać w milczeniu na pomoc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czekać, i to w milczeniu, na wybawienie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2024-05-21T16:16:46Z</dcterms:modified>
</cp:coreProperties>
</file>