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gdy mężczyzna nosi jarzmo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jest też, gdy mężczyzna nosi jarzmo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człowiekowi nosić jarzmo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mężowi nosić jarzmo od dzieciństwa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mężowi, gdy nosi jarzmo od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dla męża, gdy dźwiga jarzmo w 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gdy mąż nosi jarzmo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człowiekowi, gdy dźwiga jarzmo w 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znosi mężnie brzemię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kiedy mąż dźwiga brzemię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людині коли візьме ярмо у своїй молодості,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też człowiekowi w jego młodości dźwigać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żeby krzepki mąż nosił jarzmo za młodu.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2024-05-21T16:13:24Z</dcterms:modified>
</cp:coreProperties>
</file>