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6"/>
        <w:gridCol w:w="1949"/>
        <w:gridCol w:w="55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siedzi w samotności i milczy, gdy (Pan) je na niego wkłada.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2024-05-22T03:24:55Z</dcterms:modified>
</cp:coreProperties>
</file>