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5"/>
        <w:gridCol w:w="2045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skruszyć pod swoimi nogami wszystkich więźniów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2024-05-21T10:23:38Z</dcterms:modified>
</cp:coreProperties>
</file>