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8"/>
        <w:gridCol w:w="2109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nagiąć prawo człowieka przed obliczem Najwyższego,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2024-05-21T09:28:19Z</dcterms:modified>
</cp:coreProperties>
</file>