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3101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Pomarszczył moje ciało i skórę, pokruszył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Pomarszczył moje ciało i skórę i pokruszył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zestarzały się moje ciało i moja skóra, połamał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starości przywiódł ciało moje i skórę moję, a połamał kości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Starą uczynił skórę moję i ciało moje, połamał kości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Zniszczył me ciało i skórę, połamał moje 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moje ciało i skórę, połamał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Wyniszczył moje ciało i skórę, połamał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Boleśnie wyniszczył me ciało i skórę, zmiażdżył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moje ciało i skórę, zmiażdżył me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Постарілося моє тіло і моя скіра, Він розбив мої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moją cielesną naturę, moją skórę i pogruchotał me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niszczeje mi ciało i skóra. Połamał moje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2024-05-21T12:36:51Z</dcterms:modified>
</cp:coreProperties>
</file>