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3"/>
        <w:gridCol w:w="2310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 moje ciało i skórę, pokruszył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2024-05-21T20:19:59Z</dcterms:modified>
</cp:coreProperties>
</file>