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Przeszukujmy nasze drogi i zbadajmy je –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Przejrzyjmy dokładnie nasze drogi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drogi, 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raczej, a badajmy się dróg naszych, nawróćmy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dróg naszych a szukajmy i nawróćmy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Rozważmy, oceńmy swe drogi, powróćmy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 i nawróćmy się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Przemyślmy nasze drogi i je zbadajmy, powróćmy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swym postępowaniem się zastanówmy i powróćmy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drogi zbadajmy i rozważmy, a nawróćmy się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дорога досліджена і висліджена, і повернемося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 nasze drogi i je zbadajmy, nawrócimy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prześledźmy swe drogi i przebadajmy je, i nuże, powróćmy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2024-05-22T00:41:11Z</dcterms:modified>
</cp:coreProperties>
</file>