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Przeszukujmy nasze drogi i zbadajmy je – i nawróćmy się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2024-05-21T15:47:23Z</dcterms:modified>
</cp:coreProperties>
</file>